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cię, mieszkańcu Moabu!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sidło nad tobą, który mieszkasz w Moabie,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o obywatelu Moabski!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i sidło nad tobą, o obywatelu Moab,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Panika, przepaść, pułapka - przyjdą na ciebie, co zamieszkujesz Moab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który mieszkasz w Moabie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Moabu!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dół, pułapka -to czeka ciebie, który mieszkasz w Moabie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groźba potrzasku nad tobą, mieszkańcze Moabu!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Пастка і страх і яма на тебе, що сидиш в моаві.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mieszkańcy Moabu: Strach, przepaść i zasadzka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Moabuʼ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2024-04-28T00:31:15Z</dcterms:modified>
</cp:coreProperties>
</file>