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przystanęli bezsilni uchodźcy, lecz z Cheszbonu wychodzi ogień, a płomień spomiędzy* Sychona** i pożera skroń Moabu i czuprynę synów (wojennego) zgiełku.***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spomiędzy, </w:t>
      </w:r>
      <w:r>
        <w:rPr>
          <w:rtl/>
        </w:rPr>
        <w:t>מִּבֵין</w:t>
      </w:r>
      <w:r>
        <w:rPr>
          <w:rtl w:val="0"/>
        </w:rPr>
        <w:t xml:space="preserve"> , em. za klk Mss na: z domu, </w:t>
      </w:r>
      <w:r>
        <w:rPr>
          <w:rtl/>
        </w:rPr>
        <w:t>מבית</w:t>
      </w:r>
      <w:r>
        <w:rPr>
          <w:rtl w:val="0"/>
        </w:rPr>
        <w:t xml:space="preserve"> (mibbet).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21:28-29&lt;/x&gt;; &lt;x&gt;40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synów (wojennego) zgiełku, ׁ</w:t>
      </w:r>
      <w:r>
        <w:rPr>
          <w:rtl/>
        </w:rPr>
        <w:t>שָאֹון ּבְנֵי</w:t>
      </w:r>
      <w:r>
        <w:rPr>
          <w:rtl w:val="0"/>
        </w:rPr>
        <w:t xml:space="preserve"> (bene szaon).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2024-04-28T17:48:11Z</dcterms:modified>
</cp:coreProperties>
</file>