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przywrócę powodzenie* Moabowi w dniach ostatecznych – oświadczenie JAHWE. Dotąd wyrok na Moab.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dniach ostatecznych przywrócę Moabowi powodzenie — oświadcza JAHWE. Dotąd wyrok na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jednak niewolę Moabu w dniach ostatecznych, mówi JAHWE. Dotąd sąd nad Moabem.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zasię przywrócę więźniów Moabskich w ostateczne dni, mówi Pan. Aż dotąd sąd o Moabie.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wrócę pojmanie Moab w ostateczne dni, mówi JAHWE. (Dotąd sądy Moab).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Zmienię jednak los Moabu w przyszłości - wyrocznia Pana. Dotąd sąd nad Moabem.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dniach ostatecznych odmienię los Moabu - mówi Pan. Dotąd wyrok o Moabie.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dni odmienię los Moabitów – wyrocznia Pana. Aż dotąd sąd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odmienię los Moabu w przyszłości - wyrocznia JAHWE”. Tu kończy się „Sąd nad Moabem”.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późniejszych jednakże odwrócę niedolę Moabu - głosi Jahwe. (Aż dotąd sąd nad Moabem).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następstwie czasów, przywrócę brańców Moabu mówi WIEKUISTY. Dotąd jest wyrok odnośnie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koniec dni zbiorę jeńców Moabuʼ – brzmi wypowiedź JAHWE. ʼDotąd sąd nad Moabemʼ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29:14&lt;/x&gt;; &lt;x&gt;300 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2024-04-27T15:01:34Z</dcterms:modified>
</cp:coreProperties>
</file>