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przywrócę powodzenie* Moabowi w dniach ostatecznych – oświadczenie JAHWE. Dotąd wyrok na Moab.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29:14&lt;/x&gt;; &lt;x&gt;300 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2024-04-27T19:07:24Z</dcterms:modified>
</cp:coreProperties>
</file>