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z płaczem, zdążają z płaczem! Tak, na zboczu Choronaim* wrogi krzyk zniszczenia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Ścieżką do Luchit idą ludzie z wielkim płaczem! Tak! Na zboczach Choronaim słychać wrogi krzyk niszczących!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ciągły płacz przy wchodzeniu do Luchit, a przy schodzeniu do Choronaim wrogowie usłyszą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na drodze Luchytskiej będzie ustawiczny płacz, a którędy zstępują do Choronaim, nieprzyjaciele krzyk zburzenia słyszeć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wstępem Luit płacząc wstąpi z płaczem bo na zstępowaniu Oronaim nieprzyjaciele krzyk zburzenia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górska do Luchit - wchodzą nią wśród płaczu. Na stromej drodze z Choronaim słychać okrzyk klęski: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 ścieżce do Luchit podążają z rzewnym płaczem. Tak, na zboczach Choronaim słychać krzyk nad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Przy wejściu do Luchit, wchodzą z płaczem. Tak! Przy zejściu do Choronaim ciemięzcy słyszą krzyk z powodu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wzniesienie Luchit będzie się wchodzić z płaczem. Przy schodzeniu z Choronaim nieprzyjaciele słyszeli krzyk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płaczem będą zdążać drogą w górę ku Luchit, a schodząc do Choronajim usłyszą lament nad klęską.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Алаот наповнено плачем, він піде плачучи дорогою Оронема, ви почули плач побиття.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ścieżce do Luchit zanoszą się rzewnym płaczem; a przy stoku Choronaim wrogowie słyszą jęk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drogą wiodącą do Luchit wstępuje się z płaczem – jest płacz. Bo na drodze wiodącej w dół z Choronaim słyszano przeraźliwy krzyk z powodu lej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2024-04-27T19:30:32Z</dcterms:modified>
</cp:coreProperties>
</file>