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wieść od JAHWE – i posłaniec do narodów został posłany: Zgromadźcie się i najedźcie na niego! I powstańcie do boju!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2024-05-03T14:47:42Z</dcterms:modified>
</cp:coreProperties>
</file>