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 i rozejrzyjcie się. Dowiedzcie się, poszukajcie na jej placach, czy znajdziecie człowieka, czy jest (ktoś, kto) postępuje zgodnie z prawem, kto szuka prawdy – a przebaczę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2024-04-28T08:13:52Z</dcterms:modified>
</cp:coreProperties>
</file>