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 kłamliwie względem JAHWE i powiedzieli: (To) nie On,* i nie przyjdzie na nas nieszczęście,** a miecza i głodu nie zobaczymy.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On  nic  nie  zrobi  l. To  nie  On  powiedział.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2024-04-28T11:40:01Z</dcterms:modified>
</cp:coreProperties>
</file>