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naród z daleka, domu Izraela – oświadczenie JAHWE – naród to stały, naród starodawny,* naród, którego języka nie znasz,** i nie rozumiesz tego, co on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naród (...) starodawny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słyszałaś.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2024-04-28T04:45:34Z</dcterms:modified>
</cp:coreProperties>
</file>