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2"/>
        <w:gridCol w:w="3020"/>
        <w:gridCol w:w="4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Zwiastujcie to w domu Jakuba i tak rozgłaszajcie* w Judzie: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w domu Jakuba, ogłaszajcie w Judzie: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to w domu Jakuba, a rozgłaszajcie to w Judzie,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Oznajmijcie to domowi Jakóbowemu, a rozgłoście w Judzie,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Oznajmicie to domowi Jakobowemu i dajcie słyszeć w Judzie,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to w domu Jakuba i obwieśćcie to w Judzie: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Zwiastujcie to w domu Jakuba i rozgłoście to w Judzie,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o tym w domu Jakuba, rozgłaszajcie w Judzie,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to w domu Jakuba i rozgłaszajcie to w Judzie: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to w Domu Jakuba, obwieśćcie to w Judzie,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Сповістіть це в домі Якова, і хай почується в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Oznajmijcie to w domu Jakóba oraz ogłoście w Judzie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Oznajmijcie to w domu Jakuba i ogłoście to w Judzie,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dajcie o tym słyszeć.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2024-04-27T15:26:41Z</dcterms:modified>
</cp:coreProperties>
</file>