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tak rozgłaszajcie* w Judzie: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dajcie o tym słyszeć.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2024-04-27T22:33:07Z</dcterms:modified>
</cp:coreProperties>
</file>