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8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tego ludu było serce krnąbrne i przekorne; odstąpili i 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 tego ludu serce krnąbrne, przekorne — odstąpili i odeszli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lud ma serce krnąbrne i buntownicze; odstąpił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ode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lud ma serce ociążałe i odporne; odstąpili odemnie i odeszli;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ludu tego stało się serce niewierne i drażniące, odstąpili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ten ma serce oporne i buntownicze; stają się oni odszczepieńcami i 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lud ma serce krnąbrne i przekorne; odstąpili i 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krnąbrne i nieposłuszne – odstępują i 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serce tego ludu jest krnąbrne i zbuntowane. Odwrócili się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wszakże ma serce krnąbrne (i oporne); odstąpili ode mnie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цьому народі є непослушне і неслухняне серце, і вони відхилилися і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temu ludowi dostało się serce wyuzdane i krnąbrne, odstąpili oraz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ten ma serce uparte i buntownicze; zboczyli i idą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2024-04-28T07:30:02Z</dcterms:modified>
</cp:coreProperties>
</file>