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moim ludzie znaleźli się bezbożni, zasadził się, (by) poniżyć,* zaczaili się ptasznicy – zniszczenie! Chwytają ludzi!**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(by) poniżyć, ּ</w:t>
      </w:r>
      <w:r>
        <w:rPr>
          <w:rtl/>
        </w:rPr>
        <w:t>כְׁשְַך</w:t>
      </w:r>
      <w:r>
        <w:rPr>
          <w:rtl w:val="0"/>
        </w:rPr>
        <w:t xml:space="preserve"> (keszach), od ׁ</w:t>
      </w:r>
      <w:r>
        <w:rPr>
          <w:rtl/>
        </w:rPr>
        <w:t>שָכְַך</w:t>
      </w:r>
      <w:r>
        <w:rPr>
          <w:rtl w:val="0"/>
        </w:rPr>
        <w:t xml:space="preserve"> : być może: (1) jak (w) szałasie l. pomiędzy liśćmi, od szałas, ׂ</w:t>
      </w:r>
      <w:r>
        <w:rPr>
          <w:rtl/>
        </w:rPr>
        <w:t>שְך</w:t>
      </w:r>
      <w:r>
        <w:rPr>
          <w:rtl w:val="0"/>
        </w:rPr>
        <w:t xml:space="preserve"> , zob. &lt;x&gt;310 2:6&lt;/x&gt;; (2) wygląda (l. wystaje) jak cierń, ׂ</w:t>
      </w:r>
      <w:r>
        <w:rPr>
          <w:rtl/>
        </w:rPr>
        <w:t>שְֵך</w:t>
      </w:r>
      <w:r>
        <w:rPr>
          <w:rtl w:val="0"/>
        </w:rPr>
        <w:t xml:space="preserve"> ; &lt;x&gt;300 5:26&lt;/x&gt;L.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znalezieni zostali w ludzie bezbożni i pułapki zastawili, aby łupić ludzi, i chwytali G, ὅτι εὑρέθησαν ἐν τῷ λαῷ μου ἀσεβεῖς καὶ παγίδας ἔστησαν διαφθεῖραι ἄνδρας καὶ συνελαμβάνοσαν.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2024-04-28T14:27:17Z</dcterms:modified>
</cp:coreProperties>
</file>