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Prawda, to biedota, postąpili głupio, gdyż nie znają drogi JAHWE, prawa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2024-04-27T14:31:02Z</dcterms:modified>
</cp:coreProperties>
</file>