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bogatszych i pomówię z nimi; ci znają drogi JAHWE i prawo swojego Boga. Lecz oni też, razem wzięci, połamali jarzmo i 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wielkich i będę mówił do nich, bo oni znają drogę JAHWE i sąd swego Boga. Lecz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celniejszych, i będę mówił do nich; bo oni są powiadomi drogi Pańskiej, i sądu Boga swego; ale i ci wespół połamali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pójdę do czelniejszych i będę im mówił, bo oni poznali drogę PANską, sąd Boga swego: a oto jeszcze ci więcej społem złamali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pójdę więc do ludzi wybitnych i będę mówił do nich. Ci bowiem znają drogę Pańską, obowiązki wobec swego Boga. Lecz oni także pokruszyli jarzmo, 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możnych i pomówię z nimi, wszak oni znają drogę Pana, prawo swojego Boga; lecz także ci połamali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do wielkich i do nich przemówię, bo oni znają drogę JAHWE, prawo swego Boga. Jednak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dostojników i przemówię do nich, gdyż oni znają drogę JAHWE, prawo swojego Boga. Lecz oni również złamali jarzmo, zerwali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więc do wielkich [tej ziemi] i rozmówię się z nimi; oni bowiem znają drogę Jahwe, Prawo swego Boga. Lecz również oni wspólnie złamali jarzmo, pozrywali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до чоловіків і скажу їм, бо ці пізнали господню дорогу і божий суд. І ось однодушно розбили ярмо, розірвали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wielkich oraz pomówię z nimi, ci przecież znają drogę WIEKUISTEGO, sąd swojego Boga. Ale i ci skruszyli razem jarzmo, i 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porozmawiam z nimi; bo zapewne zważali na drogę JAHWE, na sąd swego Boga. Z całą pewnością oni wszyscy razem połamali jarzmo; porozrywali więzy”.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2024-04-27T20:47:35Z</dcterms:modified>
</cp:coreProperties>
</file>