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to nie mam ich nawiedzić – oświadczenie JAHWE – i czy na narodzie takim jak ten moja dusza nie ma się zemścić?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2024-04-28T13:41:30Z</dcterms:modified>
</cp:coreProperties>
</file>