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gęstwiny Jordanu na całorocznie nawadnianą niwę, tak Ja w okamgnieniu wypłoszę ich stamtąd i kto wybrany, tego nad nimi ustanowię! Bo kto jest jak Ja? I kto Mnie pozwie? I kto jest tym pasterzem, który się przede Mną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2024-05-08T06:32:32Z</dcterms:modified>
</cp:coreProperties>
</file>