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i Jego planu, który obmyślił przeciwko ziemi Chaldejczyków: Czy nie wywleką najmłodszych jego stada i czy na ich niwę nie spadnie groza?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słuchajcie, jaki ma plan względem Chaldejczyków: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Babilonowi i jego zamysłów, które przygotował przeciwko ziemi Chaldejczyków. Zaprawdę, wywloką ich najmniejsi z tej trzody, spustoszą ich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Babilonowi; i zamysłów jego, które umyślił przeciwko ziemi Chaldejskiej; zaiste żeć ich wywloką najmniejsi z tej trzody, zaiste poburzą ich i przybytek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słuchajcie rady PANskiej, którą umyślił przeciw Babilonowi, i myśli jego, które myślił na ziemię Chaldejską: Jeśli ich nie ściągną malutcy z trzody, jeśli nie będzie rozmiecono z nimi mieszkanie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wobec Babilonu, i planów, jakie podjął co do ziemi chaldejskiej. Z całą pewnością zostaną wywleczone nawet najmniejsze owce: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Babilonowi i jego zamysłu, jaki powziął przeciwko ziemi Chaldejczyków: Zaprawdę, nawet najmniejsze owce zostaną wywleczone, zaprawdę, ich niwę przejmie o 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Babilonowi, oraz planów, które poczynił przeciwko krajowi Chaldejczyków. Czy nie wywlecze nawet najmniejsze ze stada? Czy nie spustoszy im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Babilonowi i co zamierzył przeciwko Chaldejczykom: całe stado, aż do ostatniej owcy, zostanie wywleczone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Babilonii, i jego zamysłu, który On obmyślił przeciwko krainie chaldejskiej. Zaprawdę, wywloką nawet najsłabsze [owce] z ich stada, tak, ich własna niwa przerazi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господню раду, яку Він радить проти Вавилона, і його задуми, які Він задумав проти поселення халдеїв. Хіба не будуть знищені ягнята їхніх овець, хіба не буде вигублене їхнє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zamiaru WIEKUISTEGO, który postanowił względem Babelu oraz Jego zamysłów, który zaplanował przeciwko ziemi Kasdejczyków: Zaprawdę, powloką ich nieznaczni stad; zburzę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Babilonowi, i jego zamysłów, które obmyślił przeciw ziemi Chaldejczyków. Z całą pewnością młode z trzody zosta na wywleczone. Z całą pewnością ze względu na nich sprawi, że ich miejsce przebywania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2024-05-08T10:46:55Z</dcterms:modified>
</cp:coreProperties>
</file>