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przeciw murom Babilonu, wzmocnijcie straż, postawcie warty, wystawcie czaty, bo jak obmyślił JAHWE, tak uczynił – to, co powiedział o mieszkańcach Babilonu!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2024-04-29T03:20:29Z</dcterms:modified>
</cp:coreProperties>
</file>