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w swojej mądrości sprawia, że trwa świat, i swoim rozumem rozciągnął niebiosa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swoją mocą, w swojej mądrości sprawia, że trwa świat, swoim rozumem rozciągnął niebiosa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mocą, utwierdził świat swoją mądrością i rozpostarł niebiosa swoją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to jest, który uczynił ziemię mocą swoją, który utwierdził okrąg świata mądrością swoją, i roztropnością swoją rozpostarł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ziemię mocą swoją, zgotował świat mądrością swoją a mądrością swoją rozciągnął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swą uczynił ziemię, umocnił świat swą mądrością, a swoim rozumem rozpostarł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swoją mocą, założył okrąg świata swoją mądrością i swoim rozumem rozpostarł niebiosa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 i utwierdził świat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ziemię swą mocą, utwierdził krąg ziemi swoją mądrością i własnym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swą stworzył ziemię i świat swą mądrością utwierdził, a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Хто робить землю своєю силою, приготовляє вселенну у своїй мудрості, у своїм розумі простягнув небо,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utworzył ziemię Swoją mocą, świat utwierdził Swoją mądrością i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utworzył ziemię swą mocą. Tym, który żyzną krainę utwierdził swoją mądrością oraz Tym, który swym zrozumieniem rozpostarł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2024-04-28T23:06:26Z</dcterms:modified>
</cp:coreProperties>
</file>