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Ogłupiony jest każdy człowiek bez (tego) poznania, okpiony każdy odlewnik* przez bożka, gdyż kłamstwem jest jego odlew – i nie ma w nich 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oszukuje się człowiek, gdy nie ma o tym pojęcia! O, jak śmieszny odlewnik,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odlewa bożka! Bo kłamstwem są jego odlewy. Nie ma w nich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jest każdy człowiek, kto tego nie zna, każdy złotnik jest zawstydzony z powodu posągu, bo jego odlany posąg jest fałszem i nie ma w nich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zgłupiał każdy człowiek, że tego nie zna, że pohańbiony bywa złotnik od obrazu rytego; bo kłamstwem jest ulanie jego, a niemasz w nich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Zgłupiał każdy człowiek od umiejętności, zawstydzon każdy zlewacz na rycinie: bo fałsz jest zlanie ich i nie masz ducha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Ograniczony pozostaje każdy człowiek bez wiedzy; wstydzić się musi każdy złotnik z powodu bożka, bo jego posągi są kłamstwem i nie ma w nich [życiodajnego] 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jest każdy człowiek, gdy nie rozumie, że każdy złotnik okryty jest hańbą z powodu bałwana, gdyż oszustwem jest to, co ulał, i nie ma w tym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jest każdy człowiek i bez wiedzy, złotnik okryje się wstydem z powodu posągu. Fałszem jest bowiem to, co odlewa – nie ma w nich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Nierozumny, kto tego nie poznaje. Złotnik okrywa się wstydem z powodu bożków, gdyż jego posągi okazują się oszustwem, bo nie ma w nich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okazuje się tu każdy człowiek, bez rozeznania. Każdy złotnik powstydzi się swego bożyszcza, bo fałszem są jego bożki ulane i nie ma w nich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Кожна людина стала нерозумною від розуму, кожний золотар засоромився від своїх різьб, бо брехливо вирізьбили, немає в них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jest oszołomiony każdy człowiek oraz nie może tego pojąć. Także, z powodu rzeźby, pohańbiony jest każdy złotnik, bo jego odlew jest kłamstwem; nie ma w nim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zachowywał się zbyt nierozumnie, by cokolwiek wiedzieć. Każdy, kto wykonuje przedmioty z metalu. zawstydzi się z powodu rzeźbionego wizerunku; i bo jego lany posąg jest fałszem i w tych rzeczach nie ma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odlewnik, </w:t>
      </w:r>
      <w:r>
        <w:rPr>
          <w:rtl/>
        </w:rPr>
        <w:t>צֹרֵף</w:t>
      </w:r>
      <w:r>
        <w:rPr>
          <w:rtl w:val="0"/>
        </w:rPr>
        <w:t xml:space="preserve"> (tsoref), lub: złotnik.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44:9-20&lt;/x&gt;; &lt;x&gt;290 46:6-7&lt;/x&gt;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2024-04-29T02:06:09Z</dcterms:modified>
</cp:coreProperties>
</file>