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te jest Dział Jakuba, bo On jest Stwórcą wszystkiego i berłem* jego dziedzictwa,** Jego imię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Działem Jakuba! On jest Stwórcą wszystkiego, jest berłem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dziedzictwa, Jego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takowyć jest dział Jakóbowy; bo on jest który wszystko stworzył, a Izrael jest prętem dziedzictwa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to dział Jakobów, bo który wszytko stworzył, on jest, a Izrael sceptr dziedzictwa jego: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Wszechświat bowiem On ukształtował. Izrael zaś jest szczepem Jego dziedzictwa, Pan Zastępów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niż one jest dział Jakuba: On jest bowiem stwórcą wszystkiego, a Izrael jest dziedzicznym jego plemieniem,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dział Jakuba, bo On jest tym, który wszystko ukształtował, Izrael natomiast jest plemieniem Jego dziedzictwa. JAHWE Zastępów brzmi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Jakuba, to On jest twórcą wszystkiego i do Niego należą plemiona Izraela,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jest szczepem Jego dziedzictwa. Jahwe Zastępów - to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така часть Якова, бо Той, Хто створив все, Він є його насліддям,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Jakóba prętu dziedzictwa; bowiem On jest Stwórcą Wszechrzeczy –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taki jest Dział Jakuba, on bowiem jest Twórca wszystkiego, nawet laską swego dziedzictwa. Imię jego –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(Izrael) plemieniem, zob. &lt;x&gt;300 10:12-16&lt;/x&gt;.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2024-04-28T20:29:03Z</dcterms:modified>
</cp:coreProperties>
</file>