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góro zniszczenia* – oświadczenie JAHWE – niszcząca całą ziemię! I wyciągnę moją rękę przeciw tobie, i zepchnę cię ze skał, i zamienię cię w górę płonącą.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2024-04-29T02:59:42Z</dcterms:modified>
</cp:coreProperties>
</file>