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jak lwięta będą ryczeć,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jak młode lwięta, będą warczeć jak lwie szczenięta,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lwy ryczeć będą, a skomleć jako szczenięta lwie.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lwi ryczeć będą, będą otrząsać grzywę jako lwięta.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oni jak lwy w gromadzie, pomrukują niby młode lwiątka.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ryczeć jak lwy, pomrukiwać jak młode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ryczą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razem jak młode lwy, warczą jak lwic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встали як леви і як левенята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ryczą razem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ryczeć jak młode grzywiaste lwy. Pomrukiwać będą jak lwie szczenięta”.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2024-04-29T04:15:35Z</dcterms:modified>
</cp:coreProperties>
</file>