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padną przebici (mieczem) w ziemi chaldejskiej, a przeszyci na wylot na jego ulicach!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2024-04-28T21:30:51Z</dcterms:modified>
</cp:coreProperties>
</file>