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wzięty Szeszak* i schwytany, ta pieśń pochwalna całej ziemi, jakże zionie (teraz) grozą Babilon między narodami!**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wzięto Babilon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schwytano! Jak ta pieśń pochwalna całej ziemi zionie teraz grozą między narodami!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został zdobyty Szeszak! Jakże została wzięta chwała całej ziemi! Jakże Babilon stał się spustoszeniem wśród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Jakożby dobyty mógł być Sesach? Jakożby wzięta być mogła chwała wszystkiej ziemi? Jakożby mógł przyjść na spustoszenie Babilon między narodami?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wzięt jest Sesach i pojmane jest nasławniejsze wszytkiej ziemie? Jako się zstał Babilon między narodami?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została zdobyta Szeszak i wzięta chluba całej ziemi? Jak się stał przedmiotem zgrozy Babilon wśród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Hej, Babilon zdobyty i wzięta chwała całej ziemi! Babilon przedmiotem grozy wśród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został zdobyty Szeszak i wzięta chwała całej ziemi! O, jakże się stał Babilon pustkowiem wśród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Szeszak został zdobyty i podbita chwała całej ziemi? Jakże Babilon stał się przedmiotem zgrozy wśród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został podbity Babilon zdobyta chluba całej ziemi! Jakże stał się [przedmiotem] grozy Babilon pośród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зловилася і схоплена була похвала всієї землі? Як став Вавилон на знищення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został zdobyty Szeszak, wzięta sława całej ziemi? Czyżby Babel zamienił się w zgrozę pomiędzy narodami?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”Jakże Szeszak został zdobyty i jakże Chwała całej ziemi jest pojmana! Jakże Babilon stał się dziwowiskiem pośród narodów!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Szeszak, ׁ</w:t>
      </w:r>
      <w:r>
        <w:rPr>
          <w:rtl/>
        </w:rPr>
        <w:t>שֵׁשְַך</w:t>
      </w:r>
      <w:r>
        <w:rPr>
          <w:rtl w:val="0"/>
        </w:rPr>
        <w:t xml:space="preserve"> (szeszach), tzw. atbasz, szyfr nazwy Babilon, zob. &lt;x&gt;300 25:26&lt;/x&gt;;&lt;x&gt;300 51:1&lt;/x&gt;.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2024-04-28T20:59:24Z</dcterms:modified>
</cp:coreProperties>
</file>