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także musi upaść! (Wy), przebici z Izraela, również w Babilonie padli przebici całej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2024-04-28T19:43:31Z</dcterms:modified>
</cp:coreProperties>
</file>