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Nadciągnął przeciwko niemu, przeciwko Babilonowi, niszczyciel – i jego bohaterowie wzięci! Połamane łuki! Gdyż JAHWE, Bóg odpłaty, rzetelnie (im) odpłaca!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2024-04-29T01:08:27Z</dcterms:modified>
</cp:coreProperties>
</file>