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jego mędrców, jego namiestników i zarządców oraz jego bohaterów. I zasną snem wiecznym, i już się nie obudzą – oświadczenie Króla, którego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mędrców, jego namiestników i rządców, i jego bohaterów. Zasną wiecznym snem. Już nie obudzą się z niego — oświadcza Król, którego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mędrców, jego dowódców i rządców oraz jego mocarzy, aby zasnęli wiecznym snem i już się nie obudzili, mówi Król, JAHWE zastępów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Opoi książąt jego i mędrców jego, wodzów jego, i urzędników jego, i mocarzy jego, aby zasnęli snem wiecznym, a nie ocucili, mówi król, Pan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upoję książęta jego i mądre jego, i wodze jego, i urzędniki jego, i mężne jego, i zasną sen wieczny, a nie ocucą się, mówi Król, JAHWE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ich przywódców i mędrców, jego rządców, urzędników i bohaterów; zapadną w wieczny sen, tak że się nie zbudzą - wyrocznia Króla, na imię Mu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jego mędrców, i jego namiestników, i urzędników, i jego bohaterów, i zasną snem wiecznym, i już się nie obudzą - mówi Król; jego imię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jego mędrców, jego namiestników i jego gubernatorów oraz jego bohaterów. Zasną snem wiecznym i się nie obudzą – wyrocznia Króla. Jego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jego dostojników i mędrców, jego namiestników, rządców i bohaterów. Zasną snem wiecznym i nie obudzą się - wyrocznia Króla. JAHWE Zastępów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dostojników jego i mędrców, jego wodzów, rządców i wojowników; posną snem wiecznym i już się nie zbudzą. - To wyrok Króla; ”Jahwe Zastępów” - 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пянством напоїть їхніх володарів і їхніх мудрих і їхніх вождів, говорить цар, Господь Вседержитель імя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możnowładców i jego mędrców, namiestników, wodzów oraz jego rycerzy, więc zasną bardzo długim snem oraz się nie ocucą – mówi Król,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upiję jego książąt i jego mędrców, jego namiestników i jego pełnomocnych zwierzchników, jak również jego mocarzy, i zasną snem po czas niezmierzony, z którego się nie zbudzą – brzmi wypowiedź Króla, którego 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2024-04-28T19:28:28Z</dcterms:modified>
</cp:coreProperties>
</file>