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zlecił Jeremiasz, prorok, Serajaszowi, synowi Nerijasza, syna Machsejasza, gdy udał się z* Sedekiaszem, królem Judy, do Babilonu w czwartym roku jego panowania.** A Serajasz był zarządcą miejsc postojowych.***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prorok Jeremiasz zlecił Serajaszowi, synowi Nerijasza, wnukowi Machsejasza, gdy ten, wysłany przez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Judy, w czwartym roku jego panowania, udał się do Babilonu. Serajasz był osobą odpowiedzialną za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prorok Jeremiasz polecił Serajaszowi, synowi Neriasza, syna Machsejasza,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z Sedekiaszem, królem Judy, do Babilonu, w czwartym roku jego królowania. A Serajasz był spokojnym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rozkazał Jeremijasz prorok Sarajaszowi, synowi Neryjasza, syna Maasejaszowego, gdy odszedł od Sedekijasza, króla Judzkiego, do Babilonu, roku czwartego królowania jego; (a Sarajasz był książęciem w Menucha.)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rozkazał Jeremiasz prorok Sarajaszowi, synowi Neriasza, syna Maasjaszowego, gdy szedł z Sedecjaszem królem do Babilonu, roku czwartego królestwa jego - a Sarajasz był książęciem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Sprawa, jaką zlecił prorok Jeremiasz Serajaszowi, synowi Neriasza, synowi Machsejasza, gdy ten udawał się z królem judzkim, Sedecjaszem, do Babilonu w czwartym roku jego panowania; Serajasz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zlecił prorok Jeremiasz Serajaszowi, synowi Neriasza, syna Machsejasza, gdy udał się z Sedekiaszem, królem judzkim, do Babilonu w czwartym roku jego panowania. Serajasz był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polecił prorok Jeremiasz Serajaszowi, synowi Neriasza, synowi Machsejasza, gdy ten poszedł z Sedecjaszem, królem Judy, do Babilonu w czwartym roku jego panowania. Serajasz zaś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polecenie, które prorok Jeremiasz dał Serajaszowi, synowi Neriasza, syna Machsejasza, gdy szedł on do Babilonu z królem Judy Sedecjaszem w czwartym roku jego panowania. Serajasz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Zlecenie, które wydał prorok Jeremiasz Seraj i, synowi Nerijja, wnukowi Machseji, kiedy ten udawał się do Babilonii przy boku króla judzkiego Sedecjasza, w czwartym roku jego panowania; Seraj a zaś był kierownikiem postojów.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яке Господь заповів пророкові Єремії сказати Сараєві, синові Нирія, синові Маасея, коли він ішов від Седекії царя Юди до Вавилону в четвертому році його царства, і Сарея володар над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Zlecenie, które prorok Jeremjasz dał Serajaszowi, synowi Neryi, syna Machsejasza, gdy z królem Judy – Cydkjaszem, poszedł do Babelu, w czwartym roku jego panowania. Zaś Serajasz był zarządzającym miejscami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 Jeremiasz nakazał Serajaszowi, synowi Neriasza, syna Machsejasza, gdy poszedł z Sedekiaszem, królem Judy, do Babilonu w czwartym roku jego królowania; a Serajasz był kwatermistrzem.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z, </w:t>
      </w:r>
      <w:r>
        <w:rPr>
          <w:rtl/>
        </w:rPr>
        <w:t>אֶת</w:t>
      </w:r>
      <w:r>
        <w:rPr>
          <w:rtl w:val="0"/>
        </w:rPr>
        <w:t xml:space="preserve"> : wg G: od, παρὰ Σεδεκιου, </w:t>
      </w:r>
      <w:r>
        <w:rPr>
          <w:rtl/>
        </w:rPr>
        <w:t>מֵאת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594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zarządcą miejsc postojowych, </w:t>
      </w:r>
      <w:r>
        <w:rPr>
          <w:rtl/>
        </w:rPr>
        <w:t>מְנּו חָה ־ ׂשַר</w:t>
      </w:r>
      <w:r>
        <w:rPr>
          <w:rtl w:val="0"/>
        </w:rPr>
        <w:t xml:space="preserve"> (sar menuchah), l. odpowiedzialnym za bezpieczeństwo w miejscach noclegowych (w tym być może pałacu i obozów wojskowych), kwatermistrzem; wg G: odpowiedzialnym za daninę, ἄρχων δώρων, ׂ</w:t>
      </w:r>
      <w:r>
        <w:rPr>
          <w:rtl/>
        </w:rPr>
        <w:t>שַר מְנָחֹות</w:t>
      </w:r>
      <w:r>
        <w:rPr>
          <w:rtl w:val="0"/>
        </w:rPr>
        <w:t xml:space="preserve"> (sar menachot).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2024-04-28T19:54:45Z</dcterms:modified>
</cp:coreProperties>
</file>