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obrębu Babilonu* i uchodźcie, każdy ze swą duszą! Nie chciejcie zamilknąć** z powodu jego winy, gdyż to czas pomsty dla JAHWE, zapłatę On mu wymierza!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chciejcie zamilknąć, </w:t>
      </w:r>
      <w:r>
        <w:rPr>
          <w:rtl/>
        </w:rPr>
        <w:t>אַל־ּתִּדַּמּו</w:t>
      </w:r>
      <w:r>
        <w:rPr>
          <w:rtl w:val="0"/>
        </w:rPr>
        <w:t xml:space="preserve"> : idiom: nie chciejcie się okryć milczeniem, zamilknąć w śmierci, umrzeć.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2024-04-28T22:45:08Z</dcterms:modified>
</cp:coreProperties>
</file>