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spisał na jednym zwoju wszystkie nieszczęścia, które miały spaść na Babilon, wszystkie te słowa napisane o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2024-04-29T03:02:29Z</dcterms:modified>
</cp:coreProperties>
</file>