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padł Babilon i został rozbity!* Zawódźcie nad nim! Weźcie balsamu na jego ból, może da się uleczyć.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2024-04-29T02:07:44Z</dcterms:modified>
</cp:coreProperties>
</file>