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kradniecie, mordujecie i cudzołożycie, i przysięgacie fałszywie, i kadzicie Baalowi, i chodzicie za obcymi bogami, których nie znacie,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2024-05-01T23:15:20Z</dcterms:modified>
</cp:coreProperties>
</file>