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narodami,* których nie znali ani oni, ani ich ojcowie, i poślę za nimi miecz, aż ich wygubię.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ani oni, ani ich ojcowie, a za nimi poślę miecz — aż ich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nakarmię ich, ten lud, piołunem i napoję ich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Izraelski: Oto Ja nakarmię ich, to jest lud ten, piołunem, a napoję ich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Izraelski: Oto ja nakarmię ten lud piołynem i napoję je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nie znanymi im ani ich przodkom, i poślę w ślad za nimi miecz, aż dokonam zupełnej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ojcowie, i poślę za nimi miecz, aż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ani oni, ani ich ojcowie, i poślę za nimi miecz, aż całkowicie ich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oni sami ani ich przodkowie, i poślę za nimi miecz, żeby ich wytracić”.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narody, których nie znali oni ani ich praojcowie, i poślę w ślad za nimi miecz, aż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розкину їх в народах, яких не знали вони і їхні батьки, і нашлю на них меч, щоб вигубити їх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ojcowie; po czym wyślę za nimi miecz, dopóki ich nie zgładzę.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JAHWE Zastępów, Bóg Izraela: ʼOto im, to jest temu ludowi, daję do jedzenia piołun i dam im do picia zatrutą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2024-04-30T12:25:48Z</dcterms:modified>
</cp:coreProperties>
</file>