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0"/>
        <w:gridCol w:w="6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ich między narodami,* których nie znali ani oni, ani ich ojcowie, i poślę za nimi miecz, aż ich wygubię.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26:33&lt;/x&gt;; &lt;x&gt;50 28:64-68&lt;/x&gt;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2024-04-30T12:04:24Z</dcterms:modified>
</cp:coreProperties>
</file>