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napinają swój język jak łuk, kłamstwo, a nie prawda rządzi w kraju, gdyż od zła do zła przechodzą, Mnie zaś nie znają* – oświadczenie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znają, </w:t>
      </w:r>
      <w:r>
        <w:rPr>
          <w:rtl/>
        </w:rPr>
        <w:t>לֹא־יָדָעּו</w:t>
      </w:r>
      <w:r>
        <w:rPr>
          <w:rtl w:val="0"/>
        </w:rPr>
        <w:t xml:space="preserve"> , lub: nie uznają, zob. &lt;x&gt;130 28:9&lt;/x&gt;; &lt;x&gt;290 29:21&lt;/x&gt;; &lt;x&gt;350 2:20&lt;/x&gt;; &lt;x&gt;240 3:6&lt;/x&gt;, &lt;x&gt;300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4QJer c dodaje: Zastępów.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2024-04-30T20:35:05Z</dcterms:modified>
</cp:coreProperties>
</file>