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– oświadczenie JAHWE – w których nawiedzę wszystkich obrzezanych na ciele,*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— oświadcza JAHWE — w których nawiedzę wszystkich obrzezanych tylko na ciele: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kto chce się chlubić, niech się chlubi tym, że rozumie i zna mnie,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który okazuje miłosierdzie, sąd i sprawiedliwość na ziemi. To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podoba,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tem niechaj się chlubi, kto się chlubi, że rozumie a zna mię, żem Ja jest Pan, który czynię miłosierdzie, sąd i sprawiedliwość na ziemi; bo mi się to podoba,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niech w tym chłubi, który się chłubi, że umie i zna mię, żem ja jest JAHWE, który czynię miłosierdzie i sąd, i sprawiedliwość na ziemi, bo mi się to podoba,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nadejdą - wyrocznia Pana - kiedy ześlę karę na wszystkich obrzezanych według ciała: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- mówi Pan - w których nawiedzę wszystkich nieobrzezanych mimo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– wyrocznia JAHWE – gdy ukarzę każdego obrzezanego, jakby był nieobrzezany: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już dni - wyrocznia JAHWE - gdy dotknę karą każdego, kto jest obrzezany tylko na swym ciele: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- to wyrok Jahwe - gdy nawiedzę wszystkich, którzy [tylko] ciała mają obrzezane: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приходять дні, говорить Господь, і відвідаю всіх обрізаних за їхні необрізання,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mówi WIEKUISTY, a doświadczę każdego obrzezanego nieobrzezańca.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”Lecz kto się chełpi, niechże się chełpi tym, iż posiadł wnikliwość i poznał mnie, że ja jestem JAHWE, Ten, który okazuje lojalną życzliwość, sprawiedliwość i prawość na ziemi; bo w nich znajduję upodobanie”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obrzezanych na ciele, ּ</w:t>
      </w:r>
      <w:r>
        <w:rPr>
          <w:rtl/>
        </w:rPr>
        <w:t>בְעָרְלָה ּכָל־מּול</w:t>
      </w:r>
      <w:r>
        <w:rPr>
          <w:rtl w:val="0"/>
        </w:rPr>
        <w:t xml:space="preserve"> , tj. wszystkich z obrzezanym napletkiem.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2024-04-30T12:29:04Z</dcterms:modified>
</cp:coreProperties>
</file>