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ludzie strzegą swych przyjaciół, niech nie ufają również braciom. Bo każdy brat knuje podstęp,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przyjaciel roznosi oszczerstwa!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napinają swój język do kłamstwa. Nie wzmocnili się prawdą na ziemi, bo od zła do zła przechodzą, a mnie nie znają,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naciągają języka swego do kłamstwa jako łuku swego, zmocnili się na ziemi, ale nie ku prawdzie; bo ze złego w złe postępują, a mnie nie znają,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naciągnęli język swój jako łuk kłamstwa i nieprawdy. Zmocnili się na ziemi, bo ze złości do złości wychodzili, a mnie nie poznali,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jeden drugiego i nie ufajcie nikomu z braci! Każdy bowiem brat oszukuje podstępnie, a każdy przyjaciel głosi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wystrzega swojego przyjaciela i niech nikt nie dowierza bratu, bo każdy brat knuje zdradę jak Jakub, a każdy przyjaciel szerzy oszczerstwo!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swego przyjaciela i żadnemu bratu nie ufajcie, bo każdy brat oszukuje podstępnie a każdy przyjaciel chodzi i 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stroni od swego przyjaciela i nikt nie ufa bratu, bo każdy brat jest podstępny, a każdy przyjaciel dopuszcza się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bratu żadnemu niech nie dowierza, bo każdy brat knuje podstęp i każdy przyjaciel - kramarzem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стережіться свого ближнього і не надійтеся на своїх братів, бо кожний брат підставляє ногу, і кожний друг обманливо 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każdy swojego przyjaciela oraz nie polegajcie na żadnym z braci, bo każdy brat knuje zdradę, a każdy przyjaciel krąży jako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fałszu napinają język jak swój łuk; lecz nie ze względu na wierność okazali się potężni w tej ziemi. ”Bo posuwali się od niegodziwości do niegodziwości, mnie zaś zlekceważyli”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2024-04-30T10:51:04Z</dcterms:modified>
</cp:coreProperties>
</file>