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oszukuje drugiego, a prawdy nie mówią, przyuczyli swój język do mówienia kłamstwa, męczą się od popełniania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oszukuje drugiego. Prawdy nie wyjawiają. Przyuczyli język do kłamstwa. Popełniają niegodziwość do zmęczenia!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każdy strzeże swego bliźniego, a bratu nie ufa, bo każdy brat oszukuje podstępnie i każdy bliźni postępuje jak oszczerca.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się strzeże bliźniego swego, a nie każdemu bratu dowierza; bo każdy brat jest na tem jakoby podszedł, a każdy bliźni zdradliwie postępuje.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się strzeże bliźniego swego, a niech nie ufa każdemu bratu swemu. Bo każdy brat podchodząc podejdzie, a każdy przyjaciel zdradliwie postępować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zwodzi drugiego, nie mówiąc prawdy; przyzwyczaili swój język do kłamstwa, postępują przewrotnie, nie chcą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oszukuje drugiego, a prawdy nie mówią, przyzwyczaili swój język do mówienia kłamstwa, postępują przewrotnie, są niezdolni, aby się nawrócić.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Wyśmiewają jeden drugiego i nie mówią prawdy. Swoim językiem nauczyli się mowy kłamliwej, starają się postępować przewrotnie.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wyśmiewa drugiego i prawdy nie mówią. Przyzwyczaili się do mówienia kłamstwa. Postępują tak przewrotnie, że trudno im zawrócić.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oszukuje drugiego, nie mówi prawdy; przyzwyczaili swój język do mówienia kłamstwa, działają przewrotnie, niezdolni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висмівуватиме свого друга, правди не скажуть. Їхній язик навчився говорити неправду, вчинили неправедно і не перестали, щоб повернутися.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oszukuje przyjaciela, a prawdy nie mówią! Przyzwyczaili swój język do mówienia fałszu i w przekrętach opadają z 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”Strzeżcie się każdy swego towarzysza i nie ufajcie żadnemu bratu. Gdyż każdy brat będzie z całą pewnością wypierał drugiego i każdy towarzysz będzie krążył jako oszczerca,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2024-04-30T13:50:24Z</dcterms:modified>
</cp:coreProperties>
</file>