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na* cierpienie** i do wielkiej niewoli. Osiadł między narodami, nie znalazł wytchnienia; wszyscy jego prześladowcy dopadli go w wąskich przejściach.***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wygnanie poszedł Juda, na cierpienie i do strasznej niewoli. Osiadł wśród narodów, nie znalazł wytchnienia. Liczni prześladowcy dopadli go w wąskich przejściach.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poszedł na wygnanie z powodu ucisku i wielkiej niewoli, mieszka między poganami i nie znajduje odpoczynku. Wszyscy jego prześladowcy dopadli go pośród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dla utrapienia i dla wielkiej niewoli; wszakże mieszkając między narodami nie znajduje odpocznienia; wszyscy, którzy je gonią połapali je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się Juda prze trapienie i prze mnóstwo niewolej, mieszkał między narody ani nalazł odpoczynienia, wszyscy goniący go poimali ji w cieśni.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Gimel Judę wygnano wśród nędzy i strasznej udręki; mieszka wśród obcych narodów, nie zaznał spoczynku; dosięgli go wszyscy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wygnanie poszedł Juda, na cierpienie i w ciężką niewolę. Zamieszkał między poganami i nie znajduje odpocznienia. Wszyscy jego prześladowcy dopadli go wśród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Juda poszła na wygnanie z powodu nędzy i ciężkiej służby. Zamieszkała pośród narodów − nie znajduje spokoju. Dopadli ją wszyscy jej prześladowcy pośród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Gnany w niewolę udręczony Juda na ciężką służbę poddańczą. Zamieszkał wśród obcych ludów, nie znalazł odpoczynku. Dosięgli go wszyscy prześladowcy i go uciskają.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Gnana w niewolę Judea w udręce na ciężką służbę poddańczą; osiadła wśród obcych ludów, nie znalazła spocznienia. Dosięgli ją wszyscy jej prześladowcy wśród jej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Переселено Юдею від його впокорення і від множества його рабства. Воно сіло між народами, не знайшло спочинку. Всі, що його переслідували, його захопили посеред тих, що гноблять.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nędzy i twardej służby tuła się Judea, osiadła wśród pogan i nie znajduje wypoczynku. Pośród przesmyków kraju doścignęli ją wszyscy jej prześladowcy.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poszła na wygnanie z powodu uciśnienia i pełnego zniewolenia. Musiała zamieszkać wśród narodów. Nie znalazła miejsca odpoczynku. Wszyscy jej prześladowcy dopadli ją w jej udrękach.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cierpienia i od ciężkiej niewoli (l. od ciężkiej służby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cierpienie : </w:t>
      </w:r>
      <w:r>
        <w:rPr>
          <w:rtl/>
        </w:rPr>
        <w:t>מֵעֹנִי</w:t>
      </w:r>
      <w:r>
        <w:rPr>
          <w:rtl w:val="0"/>
        </w:rPr>
        <w:t xml:space="preserve"> (me‘oni), cierpienie, </w:t>
      </w:r>
      <w:r>
        <w:rPr>
          <w:rtl/>
        </w:rPr>
        <w:t>עֳנִי</w:t>
      </w:r>
      <w:r>
        <w:rPr>
          <w:rtl w:val="0"/>
        </w:rPr>
        <w:t xml:space="preserve"> (‘oni), w &lt;x&gt;310 1:9&lt;/x&gt;: niedola.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Lub: pośród udręk; ּ</w:t>
      </w:r>
      <w:r>
        <w:rPr>
          <w:rtl/>
        </w:rPr>
        <w:t>בִין הַּמְצָרִים</w:t>
      </w:r>
      <w:r>
        <w:rPr>
          <w:rtl w:val="0"/>
        </w:rPr>
        <w:t xml:space="preserve"> (bin hammetsarim) pojawia się jeszcze w Hodajot, 1QH w. 29, w znaczeniu takim, jak w tekście głównym.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2024-04-20T09:37:41Z</dcterms:modified>
</cp:coreProperties>
</file>