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Okrył w swym gniewie ciemną chmurą* Pan córkę Syjonu! Zrzucił z nieba na ziemię** wspaniałość Izraela i nie pamiętał o podnóżku swoich stóp*** w dniu swojego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okrył (…) chmurą, </w:t>
      </w:r>
      <w:r>
        <w:rPr>
          <w:rtl/>
        </w:rPr>
        <w:t>יָעִיב</w:t>
      </w:r>
      <w:r>
        <w:rPr>
          <w:rtl w:val="0"/>
        </w:rPr>
        <w:t xml:space="preserve"> (ja‘iw), hi od </w:t>
      </w:r>
      <w:r>
        <w:rPr>
          <w:rtl/>
        </w:rPr>
        <w:t>עֹוב</w:t>
      </w:r>
      <w:r>
        <w:rPr>
          <w:rtl w:val="0"/>
        </w:rPr>
        <w:t xml:space="preserve"> (‘ow), hl: niektórzy łączą to słowo z arab. obwiniać, ubliżać : Pan w swym gniewie zawstydził córkę Syjonu, &lt;x&gt;310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28:15-68&lt;/x&gt;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podnóżek Jego stóp, </w:t>
      </w:r>
      <w:r>
        <w:rPr>
          <w:rtl/>
        </w:rPr>
        <w:t>הֲדֹם־רַגְלָיו</w:t>
      </w:r>
      <w:r>
        <w:rPr>
          <w:rtl w:val="0"/>
        </w:rPr>
        <w:t xml:space="preserve"> (hadom raglaw), może się odnosić do świątyni w Jerozolimie (&lt;x&gt;290 60:13&lt;/x&gt;) lub skrzyni Przymierza (&lt;x&gt;130 28:2&lt;/x&gt;; &lt;x&gt;230 99:5&lt;/x&gt;;&lt;x&gt;230 132:7&lt;/x&gt;).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99:5&lt;/x&gt;; &lt;x&gt;230 132:7&lt;/x&gt;; &lt;x&gt;130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2024-04-30T04:43:23Z</dcterms:modified>
</cp:coreProperties>
</file>