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milczeniu na ziemi starsi córki Syjonu. Wznieśli proch na swoje głowy, opasali się worami. Pochyliły do ziemi swą głowę dziewice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2024-04-30T01:31:32Z</dcterms:modified>
</cp:coreProperties>
</file>