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 wieszczyli ci puste (słowa) i mdłe (sprawy),* ** i nie obnażali twojej winy, by przywrócić ci powodzenie.*** Wieszczyli raczej mowy marne**** i przynęty do odstępstwa.*****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prorocy wieszczyli ci brednie i głupstwa, i nie obnażali twojej winy, by przywrócić ci powodzenie. Ich widzenia były marne, nęciły do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prorocy przepowiadali ci kłamstwo i marność, a nie odkrywali twojej nieprawości, aby zapobiec twojej niewoli, lecz przepowiadali kłamliwe brzemiona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przyczyniające się do twojego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twoi opowiadalić kłamstwo i marność, a nie odkrywali nieprawości twojej, aby odwrócili pojmanie twoje; aleć przepowiadali ciężary, kłamstwa i 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twoi widzieli tobie fałsz i głupstwo, a nie odkrywali nieprawości twojej, aby cię do pokuty przywiedli, lecz upatrowali tobie proroctwa fałszywe i 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Prorocy twoi miewali dla ciebie widzenia próżne i marne, nie odsłonili twojej złości, by od wygnania cię ustrzec; miewali dla ciebie widzenia zwodnicze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wieszczkowie przepowiadali ci urojone i próżne rzeczy, nie odsłaniali twojej winy, aby odmienić twój los, lecz przepowiadali ci słowa złudne i 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prorocy wizje mieli fałszywe i urojone. Nie odsłonili twojej winy, by zapobiec twej niewoli. Mieli natomiast dla ciebie wizje, wyrocznie fałszywe i 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Nieprawdziwe i próżne były wizje twoich proroków. Nie wypominali ci twojej winy, aby uchronić cię od niewoli. Jako prorocze głosili wizje kłamliwe i 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Nicość i niedorzeczność wieścili ci twoi prorocy i nie ujawniali twej winy, aby odwrócić od ciebie niewolę. Głosili ci widzenia prorocze próżne i 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пророки побачили для тебе марне і безумність і не відкрили твоєї неправедности, щоб повернути твій полон, і побачили для тебе марні здобутки і вигнання.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 zwiastowali ci kłamstwo i tynk. Nie odsłaniali ci twojej winy, aby odmienić twoją dolę, lecz zwiastowali ci mowy fałszu oraz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prorocy twoi mieli wizje rzeczy nic niewartych i nie dających zadowolenia, a nie odsłonili twego przewinienia, aby odwrócić od ciebie niewolę, lecz w wizjach wciąż znajdowali dla ciebie wypowiedzi nic niewarte i zwodnicze.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mdłe sprawy (l. głupstwa): lub: wapno, którym się kryje ściany, zob. &lt;x&gt;330 13:10&lt;/x&gt;, 11, 14, 15;&lt;x&gt;330 22:28&lt;/x&gt;. Hend.: puste głupstwa, zob. w. 14b: </w:t>
      </w:r>
      <w:r>
        <w:rPr>
          <w:rtl/>
        </w:rPr>
        <w:t>מַׂשְאֹות ׁשָוְא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14:13-22&lt;/x&gt;; &lt;x&gt;300 23:9-40&lt;/x&gt;; &lt;x&gt;300 27:129&lt;/x&gt;; &lt;x&gt;330 13:10&lt;/x&gt;;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 przywrócić ci powodzenie, </w:t>
      </w:r>
      <w:r>
        <w:rPr>
          <w:rtl/>
        </w:rPr>
        <w:t>לְהָׁשִיב ׁשְבִיתְֵך</w:t>
      </w:r>
      <w:r>
        <w:rPr>
          <w:rtl w:val="0"/>
        </w:rPr>
        <w:t xml:space="preserve"> (lehasiw szewitech), l. wg qere : </w:t>
      </w:r>
      <w:r>
        <w:rPr>
          <w:rtl/>
        </w:rPr>
        <w:t>לְהָׁשִיב ׁשְבּותְֵך</w:t>
      </w:r>
      <w:r>
        <w:rPr>
          <w:rtl w:val="0"/>
        </w:rPr>
        <w:t xml:space="preserve"> (lehasiw szewutech); raczej od ׁ</w:t>
      </w:r>
      <w:r>
        <w:rPr>
          <w:rtl/>
        </w:rPr>
        <w:t>שבה</w:t>
      </w:r>
      <w:r>
        <w:rPr>
          <w:rtl w:val="0"/>
        </w:rPr>
        <w:t xml:space="preserve"> , czyli: przywrócić powodzenie, zob. &lt;x&gt;220 42:10&lt;/x&gt;; &lt;x&gt;310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pozbawione sensu.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przynęty do odstępstwa, </w:t>
      </w:r>
      <w:r>
        <w:rPr>
          <w:rtl/>
        </w:rPr>
        <w:t>מַּדּוחִים</w:t>
      </w:r>
      <w:r>
        <w:rPr>
          <w:rtl w:val="0"/>
        </w:rPr>
        <w:t xml:space="preserve"> (maduchim), hl, od </w:t>
      </w:r>
      <w:r>
        <w:rPr>
          <w:rtl/>
        </w:rPr>
        <w:t>נָדָח</w:t>
      </w:r>
      <w:r>
        <w:rPr>
          <w:rtl w:val="0"/>
        </w:rPr>
        <w:t xml:space="preserve"> (nadach), czyli: nęcić, sprowadzać na manowce.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2024-04-30T03:45:54Z</dcterms:modified>
</cp:coreProperties>
</file>