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Otworzyli nad tobą swoje usta wszyscy twoi wrogowie. Gwizdali i zgrzytali zębami; powiedzieli: Pochłonęliśmy! Ach! To jest dzień, na który czekaliśmy! Doczekaliśmy się! Zobaczyliśmy!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2024-04-30T03:52:27Z</dcterms:modified>
</cp:coreProperties>
</file>