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Pochłonął Pan, nie żałował żadnej siedziby* Jakuba. W swej porywczości zburzył twierdze córki judzkiej. Zrzucił na ziemię, sponiewierał** królestwo*** i jego książąt.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pochłonął siedziby Jakuba, żadnej nie pożałował. W swej porywczości zburzył warownie córki judzkiej. Zrzucił na ziemię, sponiewierał królestwo i 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pochłonął bez litości wszystkie domy Jakuba, zburzył w swej zapalczywości twierdze córki Judy, rzucił je o ziemię i zhańbił królestwo i 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Pan bez wszelkiej litości wszystkie przybytki Jakóbowe, zburzył w popędliwości swojej twierdze córki Judzkiej, uderzył je o ziemię, w hańbę oddał królestwo i książąt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 JAHWE, a nie sfolgował, wszytko piękne Jakobowe, zepsował w zapalczywości swej zamki córki Judzkiej i obalił na ziemię, splugawił królestwo i książęta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Zburzył Pan bez litości wszystkie siedziby Jakuba; wywrócił w swej zapalczywości warownie Córy Judy, rzucił o ziemię, zbezcześcił królestwo i 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zniszczył bezlitośnie wszystkie niwy Jakuba, w swojej zapalczywości zburzył twierdze córki Judzkiej, rzucił o ziemię, zhańbił królestwo i 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Zniszczył JAHWE bezlitośnie wszystkie siedziby Jakuba. Zburzył w swojej zapalczywości twierdze Córy Judzkiej. Rzucił na ziemię i zhańbił królestwo wraz z jego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Bezlitośnie zniszczył JAHWE wszystkie pastwiska Jakuba. Zburzył w swym oburzeniu warownie Judei. Cisnął o ziemię i sponiewierał królestwo i jego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Bezlitośnie Pan zniszczył wszystkie niwy Jakuba, zburzył w swym oburzeniu warownie Córy judzkiej, cisnął o ziemię i sponiewierał królestwo i jego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затопив не пощадивши всю красу Якова, знищив у своїм гніві укріплення дочки Юди, приліпив до землі, опоганив її царів і її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zniszczył bez litości wszystkie siedziby Jakóba i w Swoim uniesieniu zburzył warownie córy judzkiej; powalił na ziemię, poddał hańbie królestwo oraz jego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pochłonął, nie okazał współczucia żadnemu z miejsc pobytu Jakuba. W swym strasznym gniewie poburzył warowanie córy judzkiej. Rzucił na ziemię, zbezcześcił królestwo, a także jej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Zrzucił… sponiewierał : hend.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: wg G: jej króla, βασιλέα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2024-04-30T05:28:39Z</dcterms:modified>
</cp:coreProperties>
</file>