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Pochłonął Pan, nie żałował żadnej siedziby* Jakuba. W swej porywczości zburzył twierdze córki judzkiej. Zrzucił na ziemię, sponiewierał** królestwo*** i jego książąt.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Zrzucił… sponiewierał : hend.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królestwo : wg G: jej króla, βασιλέα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2024-04-30T03:58:40Z</dcterms:modified>
</cp:coreProperties>
</file>