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JAHWE, i przyjrzyj się: Z kim tak postąpiłeś? Czy kobiety mają jeść swój owoc,* wypieszczone dzieci?** *** Czy w świątyni Pana ma być zabijany kapłan i prorok?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Spójrz, JAHWE, zobacz, z kim tak postąpiłeś? Czy kobiety mają jeść swój owoc, wypieszczone dzieci? Czy w świątyni Pana ma ginąć kapłan oraz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JAHWE, i zobacz, komu tak uczyniłeś. Czy kobiety mają jeść swój płód, pieszczone niemowlęta? Czy kapłan i prorok mają być zabici w świątyni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mają niewiasty jeść płód swój, niemowlątka ucieszne? Izali zamordowany być ma w świątnicy Pańskiej kapłan i 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Wejźrzy, JAHWE, a obacz, kogoś tak obrał jako winnice! A więc będą jeść niewiasty płód swój, dzieci małe na piędzi? A więc ma być zabit w świętyni PANskiej kapłan i 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Spojrzyj, Panie, i rozważ, komuś tak kiedy uczynił: Czy kobiety mają jeść owoc swego łona - pieszczone niemowlęta? Czy w świątyni Pańskiej ma się zabijać kapłana i proroka?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Panie, i patrz: Z kim tak postąpiłeś? Czy kobiety mają jeść owoc swojego łona, wypieszczone niemowlęta? Czy w świątyni Pana ma być zabijany kapłan i 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Spójrz, JAHWE, i zobacz: Czy kogoś udręczyłeś podobnie? Czy kobiety mają zjadać swój owoc – niemowlęta tak troskliwie pieszczone? Czy w Przybytku Pana ma się zabijać kapłana i proroka?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zauważ: Z kim tak postąpiłeś? Czy kobiety mają zjadać owoc swego łona -wypieszczone swe niemowlęta? Czy kapłan i prorok mają ginąć w świątyni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a zobacz, z kim tak postąpiłeś. Czyż mają niewiasty pożywać swój płód, dziatki [przez siebie] chowane? Czyż w Świątyni Pana mają być zabijani kapłan i 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Господи, і подивися кого Ти так обібрав. Чи жінки їстимуть плід їхнього лона? Різник зробив збирання. Чи забєш в господній святині священика й пророка?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WIEKUISTY i zobacz, komu tak uczyniłeś? Czy niewiasty nie musiały zjadać swojego płodu, swoich wypiastowanych dzieci? Czyż kapłan i prorok nie byli mordowani w Świątyni Pańskiej?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JAHWE, i spójrz na tego, z którym się obszedłeś tak surowo. Czy kobiety mają zjadać owoc swego łona, dzieci, które się urodziły w pełni ukształtowane, albo czy w sanktuarium JAHWE ma być zabijany kapłan i prorok?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owoc, ּ</w:t>
      </w:r>
      <w:r>
        <w:rPr>
          <w:rtl/>
        </w:rPr>
        <w:t>פְרִי</w:t>
      </w:r>
      <w:r>
        <w:rPr>
          <w:rtl w:val="0"/>
        </w:rPr>
        <w:t xml:space="preserve"> (peri), w tym przypadku odnosi się do potomstwa, zob. np. &lt;x&gt;10 30:2&lt;/x&gt;; &lt;x&gt;50 7:13&lt;/x&gt;;&lt;x&gt;50 28:4&lt;/x&gt;, 11, 18, 53;&lt;x&gt;50 30:9&lt;/x&gt;; &lt;x&gt;230 21:11&lt;/x&gt;;&lt;x&gt;230 127:3&lt;/x&gt;;&lt;x&gt;230 132:11&lt;/x&gt;; &lt;x&gt;290 13:18&lt;/x&gt;; &lt;x&gt;400 6:7&lt;/x&gt;.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zdrowo urodzone dzieci, </w:t>
      </w:r>
      <w:r>
        <w:rPr>
          <w:rtl/>
        </w:rPr>
        <w:t>טִּפֻחִים</w:t>
      </w:r>
      <w:r>
        <w:rPr>
          <w:rtl w:val="0"/>
        </w:rPr>
        <w:t xml:space="preserve"> (tippuchim).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26:29&lt;/x&gt;; &lt;x&gt;50 28:52-57&lt;/x&gt;; &lt;x&gt;120 6:24-31&lt;/x&gt;; &lt;x&gt;300 19:1-9&lt;/x&gt;; &lt;x&gt;330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2024-04-30T04:45:46Z</dcterms:modified>
</cp:coreProperties>
</file>