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prochu* ulicy chłopiec oraz starzec; moje dziewice i moi młodzieńcy padli od miecza.** Zabiłeś (ich) w dniu swego gniewu – ściąłeś, nie pożałowałeś.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Polegli w prochu ulic chłopiec obok starca. Padli od miecza moi młodzieńcy i dziewice. Zabiłeś ich w dniu swego gniewu, ścinałeś ich bez żalu.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Leżą na ziemi, na ulicach, dziecko i starzec. Moje dziewice i moi młodzieńcy polegli od miecza; pobiłeś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dzień swego gniewu, zabiłeś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Leży na ziemi po ulicach dziecię, i starzec; panny moje, i młodzieńcy moi polegli od miecza; pobiłeś ich w dzień zapalczywości twojej, pomordowałeś ich, a nie sfolgowałeś.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Leżeli na ziemi na ulicy dziecię i starzec; panny moje i młodzieńcy moi polegli od miecza; pobiłeś w dzień zapalczywości twojej, pomordowałeś, a nie smiłowałeś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Legli w prochu ulicy chłopiec i starzec, moje dziewice i moi młodzieńcy padli od miecza; zabiłeś ich w dniu swego gniewu, zgładziłeś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Polegli w prochu ulicy chłopiec i starzec; moje panny i moi młodzieńcy padli od miecza, zabiłeś ich w dniu swojego gniewu, skazałeś bezlitośnie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na zewnątrz, leżą chłopiec i starzec. Moje dziewice i moi młodzieńcy polegli od miecza. Zabiłeś ich w dniu swego gniewu, pomordowałeś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i młodzieńcy legli w prochu ulicy, moje dziewice i młodzież polegli od miecza! Pobiłeś ich w dniu swego gniewu, zgładziłeś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Spoczęli leżąc na ziemi wśród ulic młodzieńcy i starcy, dziewice moje i młodzież moja polegli od miecza! Pobiłeś ich w dzień swego gniewu, zgładziłeś ich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Заснули на дорозі землі дитина і старець. Мої дівчата і мої молоді впали від меча. Ти забив у дні твого гніву, Ти зарізав, не пощадив.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ziemi, po ulicach leżeli chłopiec i starzec. Moi młodzieńcy i dziewice polegli od miecza; w dzień Twojego gniewu zabijałeś i bez litości zarzynałeś.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i starzec legli na ziemi ulic. Dziewice me i moi młodzieńcy padli od miecza. Pozabijałeś w dniu swego gniewu. Dokonałeś rzezi; nie okazałeś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prochu, </w:t>
      </w:r>
      <w:r>
        <w:rPr>
          <w:rtl/>
        </w:rPr>
        <w:t>אֶרֶץ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padli od miecza : wg G: zostali poprowadzeni do niewoli, (pod groźbą) miecza i o głodzie, ἐπορεύθησαν ἐν αἰχμαλωσίᾳ ἐν ῥομφαίᾳ καὶ ἐν λιμῷ.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2024-04-30T03:23:21Z</dcterms:modified>
</cp:coreProperties>
</file>