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Polegli w prochu* ulicy chłopiec oraz starzec; moje dziewice i moi młodzieńcy padli od miecza.** Zabiłeś (ich) w dniu swego gniewu – ściąłeś, nie pożałowałeś.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prochu, </w:t>
      </w:r>
      <w:r>
        <w:rPr>
          <w:rtl/>
        </w:rPr>
        <w:t>אֶרֶץ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padli od miecza : wg G: zostali poprowadzeni do niewoli, (pod groźbą) miecza i o głodzie, ἐπορεύθησαν ἐν αἰχμαλωσίᾳ ἐν ῥομφαίᾳ καὶ ἐν λιμῷ.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2024-04-30T03:59:27Z</dcterms:modified>
</cp:coreProperties>
</file>